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59" w:rsidRDefault="00B72589" w:rsidP="005356BE">
      <w:pPr>
        <w:tabs>
          <w:tab w:val="left" w:pos="-1843"/>
          <w:tab w:val="left" w:pos="-1560"/>
          <w:tab w:val="left" w:pos="-1276"/>
          <w:tab w:val="left" w:pos="-567"/>
          <w:tab w:val="left" w:pos="360"/>
          <w:tab w:val="left" w:pos="720"/>
          <w:tab w:val="left" w:pos="4253"/>
          <w:tab w:val="left" w:pos="70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CN"/>
        </w:rPr>
        <w:drawing>
          <wp:inline distT="0" distB="0" distL="0" distR="0" wp14:anchorId="695FBE10">
            <wp:extent cx="2115060" cy="1714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35" cy="172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A59" w:rsidRDefault="00047A59" w:rsidP="005356BE">
      <w:pPr>
        <w:tabs>
          <w:tab w:val="left" w:pos="-1843"/>
          <w:tab w:val="left" w:pos="-1560"/>
          <w:tab w:val="left" w:pos="-1276"/>
          <w:tab w:val="left" w:pos="-567"/>
          <w:tab w:val="left" w:pos="360"/>
          <w:tab w:val="left" w:pos="720"/>
          <w:tab w:val="left" w:pos="4253"/>
          <w:tab w:val="left" w:pos="7088"/>
        </w:tabs>
        <w:jc w:val="center"/>
        <w:rPr>
          <w:rFonts w:ascii="Times New Roman" w:hAnsi="Times New Roman" w:cs="Times New Roman"/>
          <w:b/>
        </w:rPr>
      </w:pPr>
    </w:p>
    <w:p w:rsidR="005356BE" w:rsidRDefault="005356BE" w:rsidP="005356BE">
      <w:pPr>
        <w:tabs>
          <w:tab w:val="left" w:pos="-1843"/>
          <w:tab w:val="left" w:pos="-1560"/>
          <w:tab w:val="left" w:pos="-1276"/>
          <w:tab w:val="left" w:pos="-567"/>
          <w:tab w:val="left" w:pos="360"/>
          <w:tab w:val="left" w:pos="720"/>
          <w:tab w:val="left" w:pos="4253"/>
          <w:tab w:val="left" w:pos="70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ALBO CONSOLARE DEGLI ENTI GESTORI/PROMOTORI</w:t>
      </w:r>
    </w:p>
    <w:p w:rsidR="00D7185B" w:rsidRDefault="00D7185B" w:rsidP="005356BE">
      <w:pPr>
        <w:tabs>
          <w:tab w:val="left" w:pos="-1843"/>
          <w:tab w:val="left" w:pos="-1560"/>
          <w:tab w:val="left" w:pos="-1276"/>
          <w:tab w:val="left" w:pos="-567"/>
          <w:tab w:val="left" w:pos="360"/>
          <w:tab w:val="left" w:pos="720"/>
          <w:tab w:val="left" w:pos="4253"/>
          <w:tab w:val="left" w:pos="7088"/>
        </w:tabs>
        <w:jc w:val="center"/>
        <w:rPr>
          <w:rFonts w:ascii="Times New Roman" w:hAnsi="Times New Roman" w:cs="Times New Roman"/>
          <w:b/>
        </w:rPr>
      </w:pPr>
    </w:p>
    <w:p w:rsidR="00D7185B" w:rsidRDefault="00D7185B" w:rsidP="005356BE">
      <w:pPr>
        <w:tabs>
          <w:tab w:val="left" w:pos="-1843"/>
          <w:tab w:val="left" w:pos="-1560"/>
          <w:tab w:val="left" w:pos="-1276"/>
          <w:tab w:val="left" w:pos="-567"/>
          <w:tab w:val="left" w:pos="360"/>
          <w:tab w:val="left" w:pos="720"/>
          <w:tab w:val="left" w:pos="4253"/>
          <w:tab w:val="left" w:pos="7088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10415" w:type="dxa"/>
        <w:jc w:val="center"/>
        <w:tblLook w:val="04A0" w:firstRow="1" w:lastRow="0" w:firstColumn="1" w:lastColumn="0" w:noHBand="0" w:noVBand="1"/>
      </w:tblPr>
      <w:tblGrid>
        <w:gridCol w:w="1737"/>
        <w:gridCol w:w="5204"/>
        <w:gridCol w:w="1737"/>
        <w:gridCol w:w="1737"/>
      </w:tblGrid>
      <w:tr w:rsidR="00A924E0" w:rsidTr="00A924E0">
        <w:trPr>
          <w:trHeight w:val="851"/>
          <w:jc w:val="center"/>
        </w:trPr>
        <w:tc>
          <w:tcPr>
            <w:tcW w:w="1737" w:type="dxa"/>
            <w:vAlign w:val="center"/>
          </w:tcPr>
          <w:p w:rsidR="00A924E0" w:rsidRPr="00A924E0" w:rsidRDefault="00A924E0" w:rsidP="005356BE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4E0">
              <w:rPr>
                <w:rFonts w:ascii="Times New Roman" w:hAnsi="Times New Roman" w:cs="Times New Roman"/>
                <w:b/>
                <w:sz w:val="18"/>
                <w:szCs w:val="18"/>
              </w:rPr>
              <w:t>NUMERO REGISTRAZIONE</w:t>
            </w:r>
          </w:p>
        </w:tc>
        <w:tc>
          <w:tcPr>
            <w:tcW w:w="5204" w:type="dxa"/>
            <w:vAlign w:val="center"/>
          </w:tcPr>
          <w:p w:rsidR="00A924E0" w:rsidRPr="00A924E0" w:rsidRDefault="00A924E0" w:rsidP="005356BE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4E0">
              <w:rPr>
                <w:rFonts w:ascii="Times New Roman" w:hAnsi="Times New Roman" w:cs="Times New Roman"/>
                <w:b/>
                <w:sz w:val="18"/>
                <w:szCs w:val="18"/>
              </w:rPr>
              <w:t>DENOMINAZIONE DELL’ENTE</w:t>
            </w:r>
          </w:p>
        </w:tc>
        <w:tc>
          <w:tcPr>
            <w:tcW w:w="1737" w:type="dxa"/>
            <w:vAlign w:val="center"/>
          </w:tcPr>
          <w:p w:rsidR="00A924E0" w:rsidRDefault="00A924E0" w:rsidP="00A924E0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4E0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ATA</w:t>
            </w:r>
          </w:p>
          <w:p w:rsidR="00A924E0" w:rsidRPr="00A924E0" w:rsidRDefault="00A924E0" w:rsidP="00A924E0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4E0">
              <w:rPr>
                <w:rFonts w:ascii="Times New Roman" w:hAnsi="Times New Roman" w:cs="Times New Roman"/>
                <w:b/>
                <w:sz w:val="18"/>
                <w:szCs w:val="18"/>
              </w:rPr>
              <w:t>REGISTRAZIONE</w:t>
            </w:r>
          </w:p>
        </w:tc>
        <w:tc>
          <w:tcPr>
            <w:tcW w:w="1737" w:type="dxa"/>
            <w:vAlign w:val="center"/>
          </w:tcPr>
          <w:p w:rsidR="00A924E0" w:rsidRPr="00A924E0" w:rsidRDefault="00A924E0" w:rsidP="00A924E0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4E0">
              <w:rPr>
                <w:rFonts w:ascii="Times New Roman" w:hAnsi="Times New Roman" w:cs="Times New Roman"/>
                <w:b/>
                <w:sz w:val="18"/>
                <w:szCs w:val="18"/>
              </w:rPr>
              <w:t>SCADENZA REGISTRAZIONE</w:t>
            </w:r>
          </w:p>
        </w:tc>
      </w:tr>
      <w:tr w:rsidR="00A924E0" w:rsidTr="00A924E0">
        <w:trPr>
          <w:trHeight w:val="567"/>
          <w:jc w:val="center"/>
        </w:trPr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4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924E0" w:rsidTr="00A924E0">
        <w:trPr>
          <w:trHeight w:val="567"/>
          <w:jc w:val="center"/>
        </w:trPr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4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924E0" w:rsidTr="00A924E0">
        <w:trPr>
          <w:trHeight w:val="567"/>
          <w:jc w:val="center"/>
        </w:trPr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4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924E0" w:rsidTr="00A924E0">
        <w:trPr>
          <w:trHeight w:val="567"/>
          <w:jc w:val="center"/>
        </w:trPr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4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924E0" w:rsidTr="00A924E0">
        <w:trPr>
          <w:trHeight w:val="567"/>
          <w:jc w:val="center"/>
        </w:trPr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4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924E0" w:rsidTr="00A924E0">
        <w:trPr>
          <w:trHeight w:val="567"/>
          <w:jc w:val="center"/>
        </w:trPr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4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924E0" w:rsidTr="00A924E0">
        <w:trPr>
          <w:trHeight w:val="567"/>
          <w:jc w:val="center"/>
        </w:trPr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4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A924E0" w:rsidRDefault="00A924E0" w:rsidP="00D7185B">
            <w:pPr>
              <w:tabs>
                <w:tab w:val="left" w:pos="-1843"/>
                <w:tab w:val="left" w:pos="-1560"/>
                <w:tab w:val="left" w:pos="-1276"/>
                <w:tab w:val="left" w:pos="-567"/>
                <w:tab w:val="left" w:pos="360"/>
                <w:tab w:val="left" w:pos="720"/>
                <w:tab w:val="left" w:pos="4253"/>
                <w:tab w:val="left" w:pos="708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356BE" w:rsidRDefault="005356BE" w:rsidP="005356BE">
      <w:pPr>
        <w:tabs>
          <w:tab w:val="left" w:pos="-1843"/>
          <w:tab w:val="left" w:pos="-1560"/>
          <w:tab w:val="left" w:pos="-1276"/>
          <w:tab w:val="left" w:pos="-567"/>
          <w:tab w:val="left" w:pos="360"/>
          <w:tab w:val="left" w:pos="720"/>
          <w:tab w:val="left" w:pos="4253"/>
          <w:tab w:val="left" w:pos="7088"/>
        </w:tabs>
        <w:jc w:val="center"/>
        <w:rPr>
          <w:rFonts w:ascii="Times New Roman" w:hAnsi="Times New Roman" w:cs="Times New Roman"/>
          <w:b/>
        </w:rPr>
      </w:pPr>
    </w:p>
    <w:p w:rsidR="005356BE" w:rsidRDefault="005356BE" w:rsidP="005356BE">
      <w:pPr>
        <w:tabs>
          <w:tab w:val="left" w:pos="-1843"/>
          <w:tab w:val="left" w:pos="-1560"/>
          <w:tab w:val="left" w:pos="-1276"/>
          <w:tab w:val="left" w:pos="-567"/>
          <w:tab w:val="left" w:pos="360"/>
          <w:tab w:val="left" w:pos="720"/>
          <w:tab w:val="left" w:pos="4253"/>
          <w:tab w:val="left" w:pos="7088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356BE" w:rsidSect="00A924E0">
      <w:pgSz w:w="11906" w:h="16838"/>
      <w:pgMar w:top="992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486"/>
        </w:tabs>
        <w:ind w:left="2486" w:hanging="360"/>
      </w:pPr>
      <w:rPr>
        <w:rFonts w:ascii="Symbol" w:hAnsi="Symbol" w:cs="Symbol" w:hint="default"/>
        <w:szCs w:val="24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auto"/>
        <w:sz w:val="16"/>
        <w:szCs w:val="16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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3578"/>
        </w:tabs>
        <w:ind w:left="3578" w:hanging="360"/>
      </w:pPr>
      <w:rPr>
        <w:rFonts w:ascii="Symbol" w:hAnsi="Symbol" w:cs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sz w:val="20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0C44503C"/>
    <w:multiLevelType w:val="hybridMultilevel"/>
    <w:tmpl w:val="293ADF22"/>
    <w:lvl w:ilvl="0" w:tplc="4B58D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6EF"/>
    <w:multiLevelType w:val="hybridMultilevel"/>
    <w:tmpl w:val="7E421A6A"/>
    <w:lvl w:ilvl="0" w:tplc="4C860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4606"/>
    <w:multiLevelType w:val="hybridMultilevel"/>
    <w:tmpl w:val="1C4E1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D66BC"/>
    <w:multiLevelType w:val="multilevel"/>
    <w:tmpl w:val="181659F2"/>
    <w:lvl w:ilvl="0">
      <w:start w:val="1"/>
      <w:numFmt w:val="decimal"/>
      <w:pStyle w:val="1TitoloParagraf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65E7D57"/>
    <w:multiLevelType w:val="hybridMultilevel"/>
    <w:tmpl w:val="E544FD50"/>
    <w:lvl w:ilvl="0" w:tplc="111A65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516BE"/>
    <w:multiLevelType w:val="hybridMultilevel"/>
    <w:tmpl w:val="9C62D69C"/>
    <w:lvl w:ilvl="0" w:tplc="7218A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89"/>
    <w:rsid w:val="00047A59"/>
    <w:rsid w:val="000A318D"/>
    <w:rsid w:val="001D4AF2"/>
    <w:rsid w:val="0025209B"/>
    <w:rsid w:val="00282C51"/>
    <w:rsid w:val="002907AE"/>
    <w:rsid w:val="003509C6"/>
    <w:rsid w:val="00390A0A"/>
    <w:rsid w:val="003E36EA"/>
    <w:rsid w:val="003E5F56"/>
    <w:rsid w:val="004B6D6D"/>
    <w:rsid w:val="00530EE9"/>
    <w:rsid w:val="005356BE"/>
    <w:rsid w:val="00687B7F"/>
    <w:rsid w:val="007B465C"/>
    <w:rsid w:val="007E155F"/>
    <w:rsid w:val="00832C7D"/>
    <w:rsid w:val="00835380"/>
    <w:rsid w:val="00856A5B"/>
    <w:rsid w:val="009A40FD"/>
    <w:rsid w:val="009B1D70"/>
    <w:rsid w:val="00A84757"/>
    <w:rsid w:val="00A924E0"/>
    <w:rsid w:val="00AA6579"/>
    <w:rsid w:val="00B66789"/>
    <w:rsid w:val="00B72589"/>
    <w:rsid w:val="00BF5CDD"/>
    <w:rsid w:val="00C01A5A"/>
    <w:rsid w:val="00C03EB2"/>
    <w:rsid w:val="00CC51C5"/>
    <w:rsid w:val="00D21138"/>
    <w:rsid w:val="00D63BFD"/>
    <w:rsid w:val="00D7185B"/>
    <w:rsid w:val="00DA79C7"/>
    <w:rsid w:val="00DC2DEB"/>
    <w:rsid w:val="00E20886"/>
    <w:rsid w:val="00E4363C"/>
    <w:rsid w:val="00EB74C7"/>
    <w:rsid w:val="00F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6EF0-8666-49E0-9D2C-3BBFE066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78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1a1CorpoCommaCarattere">
    <w:name w:val="1.a.(1) Corpo Comma Carattere"/>
    <w:rsid w:val="00B66789"/>
    <w:rPr>
      <w:sz w:val="20"/>
    </w:rPr>
  </w:style>
  <w:style w:type="paragraph" w:styleId="Corpotesto">
    <w:name w:val="Body Text"/>
    <w:basedOn w:val="Normale"/>
    <w:link w:val="CorpotestoCarattere"/>
    <w:rsid w:val="00B667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6678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CorpoParagrafo">
    <w:name w:val="1. Corpo Paragrafo"/>
    <w:basedOn w:val="Normale"/>
    <w:rsid w:val="00B66789"/>
    <w:pPr>
      <w:overflowPunct w:val="0"/>
      <w:autoSpaceDE w:val="0"/>
      <w:ind w:left="360" w:firstLine="360"/>
      <w:jc w:val="both"/>
      <w:textAlignment w:val="baseline"/>
    </w:pPr>
    <w:rPr>
      <w:bCs/>
      <w:szCs w:val="20"/>
    </w:rPr>
  </w:style>
  <w:style w:type="paragraph" w:customStyle="1" w:styleId="1aCorpoSottopara">
    <w:name w:val="1.a. Corpo Sottopara"/>
    <w:basedOn w:val="Normale"/>
    <w:rsid w:val="00B66789"/>
    <w:pPr>
      <w:overflowPunct w:val="0"/>
      <w:autoSpaceDE w:val="0"/>
      <w:ind w:left="708"/>
      <w:jc w:val="both"/>
      <w:textAlignment w:val="baseline"/>
    </w:pPr>
    <w:rPr>
      <w:szCs w:val="20"/>
    </w:rPr>
  </w:style>
  <w:style w:type="paragraph" w:customStyle="1" w:styleId="1TitoloParagrafo">
    <w:name w:val="1. Titolo Paragrafo"/>
    <w:basedOn w:val="1CorpoParagrafo"/>
    <w:next w:val="1CorpoParagrafo"/>
    <w:rsid w:val="00B66789"/>
    <w:pPr>
      <w:numPr>
        <w:numId w:val="5"/>
      </w:numPr>
    </w:pPr>
  </w:style>
  <w:style w:type="paragraph" w:customStyle="1" w:styleId="1a1TitoloComma">
    <w:name w:val="1.a.(1) Titolo Comma"/>
    <w:basedOn w:val="Normale"/>
    <w:next w:val="Normale"/>
    <w:rsid w:val="00B66789"/>
    <w:pPr>
      <w:tabs>
        <w:tab w:val="num" w:pos="720"/>
      </w:tabs>
      <w:overflowPunct w:val="0"/>
      <w:autoSpaceDE w:val="0"/>
      <w:ind w:left="720" w:hanging="720"/>
      <w:jc w:val="both"/>
      <w:textAlignment w:val="baseline"/>
    </w:pPr>
    <w:rPr>
      <w:szCs w:val="20"/>
    </w:rPr>
  </w:style>
  <w:style w:type="paragraph" w:customStyle="1" w:styleId="1aTitoloSottopara">
    <w:name w:val="1.a. Titolo Sottopara"/>
    <w:basedOn w:val="1aCorpoSottopara"/>
    <w:next w:val="1aCorpoSottopara"/>
    <w:rsid w:val="00B66789"/>
    <w:pPr>
      <w:ind w:left="0"/>
    </w:pPr>
    <w:rPr>
      <w:smallCaps/>
      <w:sz w:val="20"/>
    </w:rPr>
  </w:style>
  <w:style w:type="paragraph" w:customStyle="1" w:styleId="NormaleManuela">
    <w:name w:val="Normale.Manuela"/>
    <w:rsid w:val="00B66789"/>
    <w:pPr>
      <w:widowControl w:val="0"/>
      <w:suppressAutoHyphens/>
      <w:overflowPunct w:val="0"/>
      <w:autoSpaceDE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e-IL" w:bidi="he-IL"/>
    </w:rPr>
  </w:style>
  <w:style w:type="paragraph" w:styleId="Paragrafoelenco">
    <w:name w:val="List Paragraph"/>
    <w:basedOn w:val="Normale"/>
    <w:qFormat/>
    <w:rsid w:val="00B66789"/>
    <w:pPr>
      <w:ind w:left="720"/>
    </w:pPr>
  </w:style>
  <w:style w:type="table" w:styleId="Grigliatabella">
    <w:name w:val="Table Grid"/>
    <w:basedOn w:val="Tabellanormale"/>
    <w:uiPriority w:val="39"/>
    <w:rsid w:val="00D6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A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A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Costa</dc:creator>
  <cp:keywords/>
  <dc:description/>
  <cp:lastModifiedBy>Simone Panfili</cp:lastModifiedBy>
  <cp:revision>2</cp:revision>
  <cp:lastPrinted>2020-08-26T14:04:00Z</cp:lastPrinted>
  <dcterms:created xsi:type="dcterms:W3CDTF">2022-10-05T04:48:00Z</dcterms:created>
  <dcterms:modified xsi:type="dcterms:W3CDTF">2022-10-05T04:48:00Z</dcterms:modified>
</cp:coreProperties>
</file>